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5E41BF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Jogi Igazgatási és Ügyrendi</w:t>
      </w:r>
      <w:r w:rsidR="00565491" w:rsidRPr="0086169B">
        <w:rPr>
          <w:b/>
          <w:sz w:val="22"/>
          <w:szCs w:val="22"/>
        </w:rPr>
        <w:t xml:space="preserve"> Bizottsága</w:t>
      </w:r>
      <w:r w:rsidR="00565491"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F675FB">
        <w:t>3895</w:t>
      </w:r>
      <w:r w:rsidR="008A7BB6">
        <w:t>-</w:t>
      </w:r>
      <w:r w:rsidR="007E199C">
        <w:t>1</w:t>
      </w:r>
      <w:r w:rsidR="009E612E">
        <w:t>/20</w:t>
      </w:r>
      <w:r w:rsidR="00164862">
        <w:t>2</w:t>
      </w:r>
      <w:r w:rsidR="001151FD">
        <w:t>2</w:t>
      </w:r>
      <w:r>
        <w:t>.</w:t>
      </w:r>
    </w:p>
    <w:p w:rsidR="00A35E20" w:rsidRDefault="00A35E20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F675FB" w:rsidRDefault="00F675FB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 xml:space="preserve">Hajdúszoboszló Város Önkormányzata Képviselő-testületének </w:t>
      </w:r>
      <w:r w:rsidR="005E41BF">
        <w:rPr>
          <w:b/>
        </w:rPr>
        <w:t>Jogi, Igazgatási és Ügyrendi</w:t>
      </w:r>
      <w:r w:rsidRPr="00842B9C">
        <w:rPr>
          <w:b/>
        </w:rPr>
        <w:t xml:space="preserve"> Bizottsága 20</w:t>
      </w:r>
      <w:r w:rsidR="009C4066">
        <w:rPr>
          <w:b/>
        </w:rPr>
        <w:t>2</w:t>
      </w:r>
      <w:r w:rsidR="001151FD">
        <w:rPr>
          <w:b/>
        </w:rPr>
        <w:t>2</w:t>
      </w:r>
      <w:r w:rsidRPr="00842B9C">
        <w:rPr>
          <w:b/>
        </w:rPr>
        <w:t xml:space="preserve">. </w:t>
      </w:r>
      <w:r w:rsidR="00F675FB">
        <w:rPr>
          <w:b/>
        </w:rPr>
        <w:t>febr</w:t>
      </w:r>
      <w:r w:rsidR="001151FD">
        <w:rPr>
          <w:b/>
        </w:rPr>
        <w:t>uár 2</w:t>
      </w:r>
      <w:r w:rsidR="00F675FB">
        <w:rPr>
          <w:b/>
        </w:rPr>
        <w:t>4</w:t>
      </w:r>
      <w:r w:rsidR="001151FD">
        <w:rPr>
          <w:b/>
        </w:rPr>
        <w:t>-én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F675FB" w:rsidRPr="003E7B0D" w:rsidRDefault="00F675FB" w:rsidP="00F675FB">
      <w:pPr>
        <w:shd w:val="clear" w:color="auto" w:fill="FFFFFF"/>
        <w:jc w:val="both"/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590DDB">
        <w:t xml:space="preserve">Bizottság </w:t>
      </w:r>
      <w:r>
        <w:t>3</w:t>
      </w:r>
      <w:r w:rsidRPr="000E514E">
        <w:t xml:space="preserve"> igen szavazattal (</w:t>
      </w:r>
      <w:r>
        <w:t>Kocsis Róbert, Jónás Kálmán, Marosi György Csongor)</w:t>
      </w:r>
      <w:r w:rsidRPr="000E514E">
        <w:t xml:space="preserve"> </w:t>
      </w:r>
      <w:r w:rsidRPr="00B6143B">
        <w:t xml:space="preserve">ellenszavazat </w:t>
      </w:r>
      <w:r>
        <w:t xml:space="preserve">és </w:t>
      </w:r>
      <w:r w:rsidRPr="004501E6">
        <w:t>tartózkodás nélkül elfogadta</w:t>
      </w:r>
      <w:r>
        <w:t xml:space="preserve"> a határozati javaslatot.  </w:t>
      </w:r>
      <w:r w:rsidRPr="004501E6">
        <w:t>(</w:t>
      </w:r>
      <w:r>
        <w:t>A</w:t>
      </w:r>
      <w:r w:rsidRPr="004501E6">
        <w:t xml:space="preserve"> döntéshozatalban </w:t>
      </w:r>
      <w:r>
        <w:t>3</w:t>
      </w:r>
      <w:r w:rsidRPr="004501E6">
        <w:t xml:space="preserve"> </w:t>
      </w:r>
      <w:r w:rsidRPr="004501E6">
        <w:rPr>
          <w:color w:val="000000"/>
        </w:rPr>
        <w:t>fő vett</w:t>
      </w:r>
      <w:r w:rsidRPr="004A412D">
        <w:rPr>
          <w:color w:val="000000"/>
        </w:rPr>
        <w:t xml:space="preserve"> részt).</w:t>
      </w:r>
    </w:p>
    <w:p w:rsidR="00F675FB" w:rsidRPr="004A412D" w:rsidRDefault="00F675FB" w:rsidP="00F675FB">
      <w:pPr>
        <w:shd w:val="clear" w:color="auto" w:fill="FFFFFF"/>
        <w:jc w:val="both"/>
      </w:pPr>
    </w:p>
    <w:p w:rsidR="00F675FB" w:rsidRPr="00B6143B" w:rsidRDefault="00F675FB" w:rsidP="00F675FB">
      <w:pPr>
        <w:jc w:val="both"/>
        <w:rPr>
          <w:b/>
        </w:rPr>
      </w:pPr>
      <w:r>
        <w:rPr>
          <w:b/>
        </w:rPr>
        <w:t>5/2022. (II</w:t>
      </w:r>
      <w:r w:rsidRPr="00394FC3">
        <w:rPr>
          <w:b/>
        </w:rPr>
        <w:t xml:space="preserve">. </w:t>
      </w:r>
      <w:r>
        <w:rPr>
          <w:b/>
        </w:rPr>
        <w:t>24</w:t>
      </w:r>
      <w:r w:rsidRPr="00394FC3">
        <w:rPr>
          <w:b/>
        </w:rPr>
        <w:t>.)</w:t>
      </w:r>
      <w:r w:rsidRPr="00B6143B">
        <w:rPr>
          <w:b/>
        </w:rPr>
        <w:t xml:space="preserve">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F675FB" w:rsidRDefault="00F675FB" w:rsidP="00F675FB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elfogadj</w:t>
      </w:r>
      <w:r w:rsidRPr="004C5434">
        <w:rPr>
          <w:b/>
        </w:rPr>
        <w:t>a</w:t>
      </w:r>
      <w:r>
        <w:t xml:space="preserve"> </w:t>
      </w:r>
      <w:r w:rsidRPr="00F17AE2">
        <w:rPr>
          <w:b/>
        </w:rPr>
        <w:t>a napirend</w:t>
      </w:r>
      <w:r>
        <w:rPr>
          <w:b/>
        </w:rPr>
        <w:t>i</w:t>
      </w:r>
      <w:r w:rsidRPr="00F17AE2">
        <w:rPr>
          <w:b/>
        </w:rPr>
        <w:t xml:space="preserve"> </w:t>
      </w:r>
      <w:r>
        <w:rPr>
          <w:b/>
        </w:rPr>
        <w:t>javaslatokat</w:t>
      </w:r>
      <w:r w:rsidRPr="00590DDB">
        <w:rPr>
          <w:b/>
        </w:rPr>
        <w:t>.</w:t>
      </w:r>
    </w:p>
    <w:p w:rsidR="00F675FB" w:rsidRPr="001E5B93" w:rsidRDefault="00F675FB" w:rsidP="00F675FB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</w:rPr>
        <w:t>Javaslat Hajdúszoboszló Város 2022. évi költségvetésére. (1. számú testületi napirend)</w:t>
      </w:r>
    </w:p>
    <w:p w:rsidR="00F675FB" w:rsidRPr="001E5B93" w:rsidRDefault="00F675FB" w:rsidP="00F675FB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1E5B93">
        <w:rPr>
          <w:rFonts w:ascii="Times New Roman" w:hAnsi="Times New Roman" w:cs="Times New Roman"/>
          <w:sz w:val="24"/>
          <w:szCs w:val="24"/>
        </w:rPr>
        <w:t>: polgármester</w:t>
      </w:r>
    </w:p>
    <w:p w:rsidR="00F675FB" w:rsidRPr="001E5B93" w:rsidRDefault="00F675FB" w:rsidP="00F675FB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</w:rPr>
        <w:t>Előterjesztés a polgármester illetményének megállapítására. (3. számú testületi napirend)</w:t>
      </w:r>
    </w:p>
    <w:p w:rsidR="00F675FB" w:rsidRPr="001E5B93" w:rsidRDefault="00F675FB" w:rsidP="00F675FB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1E5B93">
        <w:rPr>
          <w:rFonts w:ascii="Times New Roman" w:hAnsi="Times New Roman" w:cs="Times New Roman"/>
          <w:sz w:val="24"/>
          <w:szCs w:val="24"/>
        </w:rPr>
        <w:t>: bizottsági elnök</w:t>
      </w:r>
    </w:p>
    <w:p w:rsidR="00F675FB" w:rsidRPr="001E5B93" w:rsidRDefault="00F675FB" w:rsidP="00F675FB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</w:rPr>
        <w:t>Előterjesztés az alpolgármesterek tiszteletdíjának, költségtérítésének megállapítására. (4. számú testületi napirend)</w:t>
      </w:r>
    </w:p>
    <w:p w:rsidR="00F675FB" w:rsidRPr="001E5B93" w:rsidRDefault="00F675FB" w:rsidP="00F675FB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1E5B93">
        <w:rPr>
          <w:rFonts w:ascii="Times New Roman" w:hAnsi="Times New Roman" w:cs="Times New Roman"/>
          <w:sz w:val="24"/>
          <w:szCs w:val="24"/>
        </w:rPr>
        <w:t>: polgármester</w:t>
      </w:r>
    </w:p>
    <w:p w:rsidR="00F675FB" w:rsidRPr="001E5B93" w:rsidRDefault="00F675FB" w:rsidP="00F675FB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</w:rPr>
        <w:t>Javaslat az önkormányzati képviselők, bizottsági tagok tiszteletdíjáról, juttatásairól és költségtérítéséről szóló önkormányzati rendelet módosítására. (5. számú testületi napirend)</w:t>
      </w:r>
    </w:p>
    <w:p w:rsidR="00F675FB" w:rsidRPr="001E5B93" w:rsidRDefault="00F675FB" w:rsidP="00F675FB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1E5B93">
        <w:rPr>
          <w:rFonts w:ascii="Times New Roman" w:hAnsi="Times New Roman" w:cs="Times New Roman"/>
          <w:sz w:val="24"/>
          <w:szCs w:val="24"/>
        </w:rPr>
        <w:t>: polgármester</w:t>
      </w:r>
    </w:p>
    <w:p w:rsidR="00F675FB" w:rsidRPr="001E5B93" w:rsidRDefault="00F675FB" w:rsidP="00F675FB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</w:rPr>
        <w:t>Javaslat gyermekvédelmi, szociális rendeletek módosítására és térítési díj felülvizsgálatáról. (21. számú testületi napirend)</w:t>
      </w:r>
    </w:p>
    <w:p w:rsidR="00F675FB" w:rsidRPr="001E5B93" w:rsidRDefault="00F675FB" w:rsidP="00F675FB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1E5B93">
        <w:rPr>
          <w:rFonts w:ascii="Times New Roman" w:hAnsi="Times New Roman" w:cs="Times New Roman"/>
          <w:sz w:val="24"/>
          <w:szCs w:val="24"/>
        </w:rPr>
        <w:t xml:space="preserve"> egészségügyi-szociális irodavezető</w:t>
      </w:r>
    </w:p>
    <w:p w:rsidR="00F675FB" w:rsidRPr="001E5B93" w:rsidRDefault="00F675FB" w:rsidP="00F675FB">
      <w:pPr>
        <w:jc w:val="both"/>
      </w:pPr>
      <w:r w:rsidRPr="001E5B93">
        <w:t>Tájékoztatók, bejelentések</w:t>
      </w:r>
    </w:p>
    <w:p w:rsidR="00F675FB" w:rsidRPr="001E5B93" w:rsidRDefault="00F675FB" w:rsidP="00F675FB">
      <w:pPr>
        <w:ind w:left="284"/>
        <w:jc w:val="both"/>
      </w:pPr>
    </w:p>
    <w:p w:rsidR="00F675FB" w:rsidRPr="001E5B93" w:rsidRDefault="00F675FB" w:rsidP="00F675FB">
      <w:pPr>
        <w:jc w:val="both"/>
        <w:rPr>
          <w:b/>
        </w:rPr>
      </w:pPr>
      <w:r w:rsidRPr="001E5B93">
        <w:rPr>
          <w:u w:val="single"/>
        </w:rPr>
        <w:t>Felelős:</w:t>
      </w:r>
      <w:r w:rsidRPr="001E5B93">
        <w:t xml:space="preserve"> </w:t>
      </w:r>
      <w:r w:rsidRPr="001E5B93">
        <w:tab/>
        <w:t>bizottsági elnök</w:t>
      </w:r>
    </w:p>
    <w:p w:rsidR="00F675FB" w:rsidRDefault="00F675FB" w:rsidP="00F675FB">
      <w:pPr>
        <w:tabs>
          <w:tab w:val="left" w:pos="1276"/>
        </w:tabs>
        <w:jc w:val="both"/>
        <w:rPr>
          <w:bCs/>
          <w:iCs/>
        </w:rPr>
      </w:pPr>
      <w:r w:rsidRPr="001E5B93">
        <w:rPr>
          <w:u w:val="single"/>
        </w:rPr>
        <w:t>Határidő:</w:t>
      </w:r>
      <w:r w:rsidRPr="001E5B93">
        <w:t xml:space="preserve"> </w:t>
      </w:r>
      <w:r w:rsidRPr="001E5B93">
        <w:tab/>
      </w:r>
      <w:r w:rsidRPr="001E5B93">
        <w:tab/>
      </w:r>
      <w:r w:rsidRPr="001E5B93">
        <w:rPr>
          <w:bCs/>
          <w:iCs/>
        </w:rPr>
        <w:t>azonnal</w:t>
      </w:r>
    </w:p>
    <w:p w:rsidR="00F675FB" w:rsidRPr="001E5B93" w:rsidRDefault="00F675FB" w:rsidP="00F675FB">
      <w:pPr>
        <w:tabs>
          <w:tab w:val="left" w:pos="1276"/>
        </w:tabs>
        <w:jc w:val="both"/>
        <w:rPr>
          <w:bCs/>
          <w:iCs/>
        </w:rPr>
      </w:pPr>
    </w:p>
    <w:p w:rsidR="00F675FB" w:rsidRPr="00262D23" w:rsidRDefault="00F675FB" w:rsidP="00F675FB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675FB" w:rsidRPr="00334180" w:rsidRDefault="00F675FB" w:rsidP="00F675FB">
      <w:pPr>
        <w:tabs>
          <w:tab w:val="left" w:pos="360"/>
        </w:tabs>
        <w:ind w:left="720"/>
        <w:jc w:val="both"/>
        <w:rPr>
          <w:b/>
          <w:i/>
        </w:rPr>
      </w:pPr>
    </w:p>
    <w:p w:rsidR="00F675FB" w:rsidRPr="001E5B93" w:rsidRDefault="00F675FB" w:rsidP="00F675FB">
      <w:pPr>
        <w:jc w:val="center"/>
        <w:rPr>
          <w:b/>
          <w:i/>
        </w:rPr>
      </w:pPr>
      <w:r w:rsidRPr="001E5B93">
        <w:rPr>
          <w:b/>
          <w:i/>
        </w:rPr>
        <w:t>Javaslat Hajdúszoboszló Város 2022. évi költségvetésére.</w:t>
      </w:r>
    </w:p>
    <w:p w:rsidR="00F675FB" w:rsidRDefault="00F675FB" w:rsidP="00F675FB">
      <w:pPr>
        <w:jc w:val="both"/>
        <w:rPr>
          <w:u w:val="single"/>
        </w:rPr>
      </w:pPr>
    </w:p>
    <w:p w:rsidR="00F675FB" w:rsidRDefault="00F675FB" w:rsidP="00F675FB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3</w:t>
      </w:r>
      <w:r w:rsidRPr="000E514E">
        <w:t xml:space="preserve"> igen szavazattal (</w:t>
      </w:r>
      <w:r>
        <w:t xml:space="preserve">Kocsis Róbert, Jónás Kálmán, Marosi György Csongor) </w:t>
      </w:r>
      <w:r w:rsidRPr="00B6143B">
        <w:t>ellenszavazat</w:t>
      </w:r>
      <w:r>
        <w:t xml:space="preserve"> és t</w:t>
      </w:r>
      <w:r w:rsidRPr="004501E6">
        <w:t>artózkodás</w:t>
      </w:r>
      <w:r>
        <w:t xml:space="preserve"> nélkül elfogadta </w:t>
      </w:r>
      <w:r w:rsidRPr="00262D23">
        <w:t xml:space="preserve">a határozati javaslatot. A döntéshozatalban </w:t>
      </w:r>
      <w:r>
        <w:t>3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F675FB" w:rsidRDefault="00F675FB" w:rsidP="00F675FB">
      <w:pPr>
        <w:jc w:val="both"/>
        <w:rPr>
          <w:b/>
        </w:rPr>
      </w:pPr>
    </w:p>
    <w:p w:rsidR="00F675FB" w:rsidRDefault="00F675FB" w:rsidP="00F675FB">
      <w:pPr>
        <w:jc w:val="both"/>
        <w:rPr>
          <w:b/>
        </w:rPr>
      </w:pPr>
      <w:r>
        <w:rPr>
          <w:b/>
        </w:rPr>
        <w:t>6/2022. (II</w:t>
      </w:r>
      <w:r w:rsidRPr="00394FC3">
        <w:rPr>
          <w:b/>
        </w:rPr>
        <w:t xml:space="preserve">. </w:t>
      </w:r>
      <w:r>
        <w:rPr>
          <w:b/>
        </w:rPr>
        <w:t>24</w:t>
      </w:r>
      <w:r w:rsidRPr="00394FC3">
        <w:rPr>
          <w:b/>
        </w:rPr>
        <w:t>.) JIÜB határozat</w:t>
      </w:r>
    </w:p>
    <w:p w:rsidR="00F675FB" w:rsidRPr="00023DD6" w:rsidRDefault="00F675FB" w:rsidP="00F675FB">
      <w:pPr>
        <w:jc w:val="both"/>
        <w:rPr>
          <w:b/>
        </w:rPr>
      </w:pPr>
      <w:r w:rsidRPr="00023DD6">
        <w:rPr>
          <w:b/>
        </w:rPr>
        <w:t>Hajdúszoboszló Város Önkormányzatának Jogi, Igazgatási és Ügyrendi Bizottsága javasolja a képviselő-testületnek a</w:t>
      </w:r>
      <w:r w:rsidRPr="00023DD6">
        <w:rPr>
          <w:b/>
          <w:i/>
        </w:rPr>
        <w:t xml:space="preserve"> </w:t>
      </w:r>
      <w:r>
        <w:rPr>
          <w:b/>
        </w:rPr>
        <w:t>2022</w:t>
      </w:r>
      <w:r w:rsidRPr="00023DD6">
        <w:rPr>
          <w:b/>
        </w:rPr>
        <w:t>. évi költségvetési rendelet</w:t>
      </w:r>
      <w:r>
        <w:rPr>
          <w:b/>
        </w:rPr>
        <w:t xml:space="preserve"> </w:t>
      </w:r>
      <w:r w:rsidRPr="00023DD6">
        <w:rPr>
          <w:b/>
        </w:rPr>
        <w:t>elfogadását.</w:t>
      </w:r>
    </w:p>
    <w:p w:rsidR="00F675FB" w:rsidRPr="0010579D" w:rsidRDefault="00F675FB" w:rsidP="00F675FB">
      <w:pPr>
        <w:jc w:val="both"/>
        <w:rPr>
          <w:b/>
          <w:color w:val="000000"/>
        </w:rPr>
      </w:pPr>
      <w:r w:rsidRPr="004343F5">
        <w:rPr>
          <w:b/>
        </w:rPr>
        <w:t xml:space="preserve"> </w:t>
      </w:r>
    </w:p>
    <w:p w:rsidR="00F675FB" w:rsidRPr="004A412D" w:rsidRDefault="00F675FB" w:rsidP="00F675FB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F675FB" w:rsidRDefault="00F675FB" w:rsidP="00F675FB">
      <w:pPr>
        <w:tabs>
          <w:tab w:val="left" w:pos="1276"/>
        </w:tabs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2022. február 24.</w:t>
      </w:r>
    </w:p>
    <w:p w:rsidR="00F675FB" w:rsidRDefault="00F675FB" w:rsidP="00F675FB">
      <w:pPr>
        <w:tabs>
          <w:tab w:val="left" w:pos="1276"/>
        </w:tabs>
        <w:jc w:val="both"/>
        <w:rPr>
          <w:bCs/>
          <w:iCs/>
        </w:rPr>
      </w:pPr>
    </w:p>
    <w:p w:rsidR="00F675FB" w:rsidRPr="00821418" w:rsidRDefault="00F675FB" w:rsidP="00F675FB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675FB" w:rsidRDefault="00F675FB" w:rsidP="00F675FB">
      <w:pPr>
        <w:tabs>
          <w:tab w:val="left" w:pos="360"/>
        </w:tabs>
        <w:jc w:val="both"/>
      </w:pPr>
    </w:p>
    <w:p w:rsidR="00F675FB" w:rsidRPr="00BD444B" w:rsidRDefault="00F675FB" w:rsidP="00F675FB">
      <w:pPr>
        <w:tabs>
          <w:tab w:val="left" w:pos="360"/>
        </w:tabs>
        <w:jc w:val="center"/>
        <w:rPr>
          <w:b/>
          <w:i/>
        </w:rPr>
      </w:pPr>
      <w:r w:rsidRPr="00BD444B">
        <w:rPr>
          <w:b/>
          <w:i/>
        </w:rPr>
        <w:t>Előterjesztés a polgármester illetményének megállapítására</w:t>
      </w:r>
    </w:p>
    <w:p w:rsidR="00F675FB" w:rsidRDefault="00F675FB" w:rsidP="00F675FB">
      <w:pPr>
        <w:tabs>
          <w:tab w:val="left" w:pos="360"/>
        </w:tabs>
        <w:jc w:val="both"/>
      </w:pPr>
    </w:p>
    <w:p w:rsidR="00F675FB" w:rsidRDefault="00F675FB" w:rsidP="00F675FB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3</w:t>
      </w:r>
      <w:r w:rsidRPr="000E514E">
        <w:t xml:space="preserve"> igen szavazattal (</w:t>
      </w:r>
      <w:r>
        <w:t xml:space="preserve">Kocsis Róbert, Jónás Kálmán, Marosi György Csongor) </w:t>
      </w:r>
      <w:r w:rsidRPr="00B6143B">
        <w:t>ellenszavazat</w:t>
      </w:r>
      <w:r>
        <w:t xml:space="preserve"> és t</w:t>
      </w:r>
      <w:r w:rsidRPr="004501E6">
        <w:t>artózkodás</w:t>
      </w:r>
      <w:r>
        <w:t xml:space="preserve"> nélkül elfogadta </w:t>
      </w:r>
      <w:r w:rsidRPr="00262D23">
        <w:t xml:space="preserve">a határozati javaslatot. A döntéshozatalban </w:t>
      </w:r>
      <w:r>
        <w:t>3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F675FB" w:rsidRPr="00CE0643" w:rsidRDefault="00F675FB" w:rsidP="00F675FB">
      <w:pPr>
        <w:jc w:val="both"/>
        <w:rPr>
          <w:b/>
        </w:rPr>
      </w:pPr>
    </w:p>
    <w:p w:rsidR="00F675FB" w:rsidRPr="00A925AD" w:rsidRDefault="00F675FB" w:rsidP="00F675FB">
      <w:pPr>
        <w:jc w:val="both"/>
        <w:rPr>
          <w:b/>
        </w:rPr>
      </w:pPr>
      <w:r>
        <w:rPr>
          <w:b/>
        </w:rPr>
        <w:t>7/2022. (II</w:t>
      </w:r>
      <w:r w:rsidRPr="00394FC3">
        <w:rPr>
          <w:b/>
        </w:rPr>
        <w:t xml:space="preserve">. </w:t>
      </w:r>
      <w:r>
        <w:rPr>
          <w:b/>
        </w:rPr>
        <w:t>24</w:t>
      </w:r>
      <w:r w:rsidRPr="00394FC3">
        <w:rPr>
          <w:b/>
        </w:rPr>
        <w:t xml:space="preserve">.) </w:t>
      </w:r>
      <w:r w:rsidRPr="00A925AD">
        <w:rPr>
          <w:b/>
        </w:rPr>
        <w:t>JIÜB határozat</w:t>
      </w:r>
    </w:p>
    <w:p w:rsidR="00F675FB" w:rsidRPr="00A925AD" w:rsidRDefault="00F675FB" w:rsidP="00F675FB">
      <w:pPr>
        <w:jc w:val="both"/>
        <w:rPr>
          <w:b/>
          <w:bCs/>
        </w:rPr>
      </w:pPr>
      <w:r w:rsidRPr="00A925AD">
        <w:rPr>
          <w:b/>
        </w:rPr>
        <w:t xml:space="preserve">Hajdúszoboszló Város Önkormányzatának Jogi, Igazgatási és Ügyrendi Bizottsága egyetért azzal, hogy a képviselő-testület 2022. január 1-től Magyarország helyi önkormányzatairól szóló </w:t>
      </w:r>
      <w:r w:rsidRPr="00A925AD">
        <w:rPr>
          <w:b/>
          <w:bCs/>
        </w:rPr>
        <w:t>2011. évi CLXXXIX. törvény 71. §-</w:t>
      </w:r>
      <w:proofErr w:type="gramStart"/>
      <w:r w:rsidRPr="00A925AD">
        <w:rPr>
          <w:b/>
          <w:bCs/>
        </w:rPr>
        <w:t>a</w:t>
      </w:r>
      <w:proofErr w:type="gramEnd"/>
      <w:r w:rsidRPr="00A925AD">
        <w:rPr>
          <w:b/>
          <w:bCs/>
        </w:rPr>
        <w:t xml:space="preserve"> és a közszolgálati tisztviselőkről szóló 2011. évi CXCIX. törvény 225/A. § (1) bekezdése alapján </w:t>
      </w:r>
      <w:r w:rsidRPr="00A925AD">
        <w:rPr>
          <w:b/>
        </w:rPr>
        <w:t xml:space="preserve">Czeglédi Gyula polgármester havi illetményét </w:t>
      </w:r>
      <w:r w:rsidRPr="00A925AD">
        <w:rPr>
          <w:b/>
          <w:bCs/>
        </w:rPr>
        <w:t>975</w:t>
      </w:r>
      <w:r w:rsidRPr="00A925AD">
        <w:rPr>
          <w:b/>
        </w:rPr>
        <w:t> 000 F</w:t>
      </w:r>
      <w:r w:rsidRPr="00A925AD">
        <w:rPr>
          <w:b/>
          <w:bCs/>
        </w:rPr>
        <w:t>t-ban, havi költségtérítését 146 250 Ft-ban állapítja meg.</w:t>
      </w:r>
    </w:p>
    <w:p w:rsidR="00F675FB" w:rsidRPr="0010579D" w:rsidRDefault="00F675FB" w:rsidP="00F675FB">
      <w:pPr>
        <w:jc w:val="both"/>
        <w:rPr>
          <w:b/>
          <w:color w:val="000000"/>
        </w:rPr>
      </w:pPr>
      <w:r w:rsidRPr="004343F5">
        <w:rPr>
          <w:b/>
        </w:rPr>
        <w:t xml:space="preserve"> </w:t>
      </w:r>
    </w:p>
    <w:p w:rsidR="00F675FB" w:rsidRPr="004A412D" w:rsidRDefault="00F675FB" w:rsidP="00F675FB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F675FB" w:rsidRDefault="00F675FB" w:rsidP="00F675FB">
      <w:pPr>
        <w:tabs>
          <w:tab w:val="left" w:pos="1276"/>
        </w:tabs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2022. február 24.</w:t>
      </w:r>
    </w:p>
    <w:p w:rsidR="00F675FB" w:rsidRDefault="00F675FB" w:rsidP="00F675FB">
      <w:pPr>
        <w:tabs>
          <w:tab w:val="left" w:pos="360"/>
        </w:tabs>
        <w:jc w:val="both"/>
      </w:pPr>
    </w:p>
    <w:p w:rsidR="00F675FB" w:rsidRPr="00821418" w:rsidRDefault="00F675FB" w:rsidP="00F675FB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675FB" w:rsidRDefault="00F675FB" w:rsidP="00F675FB">
      <w:pPr>
        <w:tabs>
          <w:tab w:val="left" w:pos="360"/>
        </w:tabs>
        <w:jc w:val="both"/>
      </w:pPr>
    </w:p>
    <w:p w:rsidR="00F675FB" w:rsidRPr="00BD444B" w:rsidRDefault="00F675FB" w:rsidP="00F675FB">
      <w:pPr>
        <w:tabs>
          <w:tab w:val="left" w:pos="360"/>
        </w:tabs>
        <w:jc w:val="center"/>
        <w:rPr>
          <w:b/>
          <w:i/>
        </w:rPr>
      </w:pPr>
      <w:r w:rsidRPr="00BD444B">
        <w:rPr>
          <w:b/>
          <w:i/>
        </w:rPr>
        <w:t>Előterjesztés az alpolgármesterek tiszteletdíjának, költségtérítésének megállapítására.</w:t>
      </w:r>
    </w:p>
    <w:p w:rsidR="00F675FB" w:rsidRDefault="00F675FB" w:rsidP="00F675FB">
      <w:pPr>
        <w:jc w:val="both"/>
        <w:rPr>
          <w:u w:val="single"/>
        </w:rPr>
      </w:pPr>
    </w:p>
    <w:p w:rsidR="00F675FB" w:rsidRDefault="00F675FB" w:rsidP="00F675FB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3</w:t>
      </w:r>
      <w:r w:rsidRPr="000E514E">
        <w:t xml:space="preserve"> igen szavazattal (</w:t>
      </w:r>
      <w:r>
        <w:t xml:space="preserve">Kocsis Róbert, Jónás Kálmán, Marosi György Csongor) </w:t>
      </w:r>
      <w:r w:rsidRPr="00B6143B">
        <w:t>ellenszavazat</w:t>
      </w:r>
      <w:r>
        <w:t xml:space="preserve"> és t</w:t>
      </w:r>
      <w:r w:rsidRPr="004501E6">
        <w:t>artózkodás</w:t>
      </w:r>
      <w:r>
        <w:t xml:space="preserve"> nélkül elfogadta </w:t>
      </w:r>
      <w:r w:rsidRPr="00262D23">
        <w:t xml:space="preserve">a határozati javaslatot. A döntéshozatalban </w:t>
      </w:r>
      <w:r>
        <w:t>3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F675FB" w:rsidRPr="00CE0643" w:rsidRDefault="00F675FB" w:rsidP="00F675FB">
      <w:pPr>
        <w:jc w:val="both"/>
        <w:rPr>
          <w:b/>
        </w:rPr>
      </w:pPr>
    </w:p>
    <w:p w:rsidR="00F675FB" w:rsidRPr="00547A48" w:rsidRDefault="00F675FB" w:rsidP="00F675FB">
      <w:pPr>
        <w:jc w:val="both"/>
        <w:rPr>
          <w:b/>
        </w:rPr>
      </w:pPr>
      <w:r>
        <w:rPr>
          <w:b/>
        </w:rPr>
        <w:t>8</w:t>
      </w:r>
      <w:r w:rsidRPr="00547A48">
        <w:rPr>
          <w:b/>
        </w:rPr>
        <w:t>/2022. (I</w:t>
      </w:r>
      <w:r>
        <w:rPr>
          <w:b/>
        </w:rPr>
        <w:t>I. 24</w:t>
      </w:r>
      <w:r w:rsidRPr="00547A48">
        <w:rPr>
          <w:b/>
        </w:rPr>
        <w:t>.) JIÜB határozat</w:t>
      </w:r>
    </w:p>
    <w:p w:rsidR="00F675FB" w:rsidRPr="00966034" w:rsidRDefault="00F675FB" w:rsidP="00F675FB">
      <w:pPr>
        <w:shd w:val="clear" w:color="auto" w:fill="FFFFFF"/>
        <w:jc w:val="both"/>
        <w:rPr>
          <w:b/>
        </w:rPr>
      </w:pPr>
      <w:r w:rsidRPr="00A925AD">
        <w:rPr>
          <w:b/>
        </w:rPr>
        <w:t xml:space="preserve">Hajdúszoboszló Város Önkormányzatának </w:t>
      </w:r>
      <w:r w:rsidRPr="00966034">
        <w:rPr>
          <w:b/>
        </w:rPr>
        <w:t>Jogi, Igazgatási és Ügyrendi Bizottsága egyetért azzal, hogy a képviselő-testület</w:t>
      </w:r>
      <w:r w:rsidRPr="00A925AD">
        <w:rPr>
          <w:b/>
        </w:rPr>
        <w:t xml:space="preserve"> 2022. január 1-től</w:t>
      </w:r>
      <w:r>
        <w:rPr>
          <w:b/>
        </w:rPr>
        <w:t xml:space="preserve"> </w:t>
      </w:r>
      <w:r w:rsidRPr="00966034">
        <w:rPr>
          <w:b/>
        </w:rPr>
        <w:t>Magyarország helyi önkormányzatairól szóló 2011. évi CLXXXIX. törvény 80. §-</w:t>
      </w:r>
      <w:proofErr w:type="gramStart"/>
      <w:r w:rsidRPr="00966034">
        <w:rPr>
          <w:b/>
        </w:rPr>
        <w:t>a</w:t>
      </w:r>
      <w:proofErr w:type="gramEnd"/>
      <w:r w:rsidRPr="00966034">
        <w:rPr>
          <w:b/>
        </w:rPr>
        <w:t xml:space="preserve"> alapján dr. Kovács Gergely és Majoros Petronella társadalmi megbízatású alpolgármesterek tiszteletdíját havi 438 750 Ft-ban, költségtérítését 65 813 Ft-ban állapítsa meg személyenként.  </w:t>
      </w:r>
    </w:p>
    <w:p w:rsidR="00F675FB" w:rsidRDefault="00F675FB" w:rsidP="00F675FB">
      <w:pPr>
        <w:jc w:val="both"/>
        <w:rPr>
          <w:b/>
        </w:rPr>
      </w:pPr>
    </w:p>
    <w:p w:rsidR="00F675FB" w:rsidRPr="00547A48" w:rsidRDefault="00F675FB" w:rsidP="00F675FB">
      <w:pPr>
        <w:jc w:val="both"/>
        <w:rPr>
          <w:b/>
          <w:color w:val="000000"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F675FB" w:rsidRDefault="00F675FB" w:rsidP="00F675FB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2022. február 24.</w:t>
      </w:r>
    </w:p>
    <w:p w:rsidR="00F675FB" w:rsidRDefault="00F675FB" w:rsidP="00F675FB">
      <w:pPr>
        <w:tabs>
          <w:tab w:val="left" w:pos="1276"/>
        </w:tabs>
        <w:jc w:val="both"/>
        <w:rPr>
          <w:bCs/>
          <w:iCs/>
        </w:rPr>
      </w:pPr>
    </w:p>
    <w:p w:rsidR="00F675FB" w:rsidRPr="00966034" w:rsidRDefault="00F675FB" w:rsidP="00F675FB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6034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675FB" w:rsidRDefault="00F675FB" w:rsidP="00F675FB">
      <w:pPr>
        <w:tabs>
          <w:tab w:val="left" w:pos="360"/>
        </w:tabs>
        <w:jc w:val="both"/>
      </w:pPr>
    </w:p>
    <w:p w:rsidR="00F675FB" w:rsidRPr="00966034" w:rsidRDefault="00F675FB" w:rsidP="00F675FB">
      <w:pPr>
        <w:jc w:val="center"/>
        <w:rPr>
          <w:b/>
          <w:i/>
        </w:rPr>
      </w:pPr>
      <w:r w:rsidRPr="00966034">
        <w:rPr>
          <w:b/>
          <w:i/>
        </w:rPr>
        <w:t>Javaslat az önkormányzati képviselők, bizottsági tagok tiszteletdíjáról, juttatásairól és költségtérítéséről szóló önkormányzati rendelet módosítására.</w:t>
      </w:r>
    </w:p>
    <w:p w:rsidR="00F675FB" w:rsidRDefault="00F675FB" w:rsidP="00F675FB">
      <w:pPr>
        <w:jc w:val="both"/>
        <w:rPr>
          <w:b/>
        </w:rPr>
      </w:pPr>
    </w:p>
    <w:p w:rsidR="00F675FB" w:rsidRDefault="00F675FB" w:rsidP="00F675FB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3</w:t>
      </w:r>
      <w:r w:rsidRPr="000E514E">
        <w:t xml:space="preserve"> igen szavazattal (</w:t>
      </w:r>
      <w:r>
        <w:t xml:space="preserve">Kocsis Róbert, Jónás Kálmán, Marosi György Csongor) </w:t>
      </w:r>
      <w:r w:rsidRPr="00B6143B">
        <w:t>ellenszavazat</w:t>
      </w:r>
      <w:r>
        <w:t xml:space="preserve"> és t</w:t>
      </w:r>
      <w:r w:rsidRPr="004501E6">
        <w:t>artózkodás</w:t>
      </w:r>
      <w:r>
        <w:t xml:space="preserve"> nélkül elfogadta </w:t>
      </w:r>
      <w:r w:rsidRPr="00262D23">
        <w:t xml:space="preserve">a határozati javaslatot. A döntéshozatalban </w:t>
      </w:r>
      <w:r>
        <w:t>3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F675FB" w:rsidRDefault="00F675FB" w:rsidP="00F675FB">
      <w:pPr>
        <w:jc w:val="both"/>
        <w:rPr>
          <w:b/>
        </w:rPr>
      </w:pPr>
    </w:p>
    <w:p w:rsidR="00F675FB" w:rsidRDefault="00F675FB" w:rsidP="00F675FB">
      <w:pPr>
        <w:jc w:val="both"/>
        <w:rPr>
          <w:b/>
        </w:rPr>
      </w:pPr>
    </w:p>
    <w:p w:rsidR="00F675FB" w:rsidRDefault="00F675FB" w:rsidP="00F675FB">
      <w:pPr>
        <w:jc w:val="both"/>
        <w:rPr>
          <w:b/>
        </w:rPr>
      </w:pPr>
    </w:p>
    <w:p w:rsidR="00F675FB" w:rsidRPr="00547A48" w:rsidRDefault="00F675FB" w:rsidP="00F675FB">
      <w:pPr>
        <w:jc w:val="both"/>
        <w:rPr>
          <w:b/>
        </w:rPr>
      </w:pPr>
      <w:bookmarkStart w:id="0" w:name="_GoBack"/>
      <w:bookmarkEnd w:id="0"/>
      <w:r>
        <w:rPr>
          <w:b/>
        </w:rPr>
        <w:t>9</w:t>
      </w:r>
      <w:r w:rsidRPr="00547A48">
        <w:rPr>
          <w:b/>
        </w:rPr>
        <w:t>/2022. (I</w:t>
      </w:r>
      <w:r>
        <w:rPr>
          <w:b/>
        </w:rPr>
        <w:t>I. 24</w:t>
      </w:r>
      <w:r w:rsidRPr="00547A48">
        <w:rPr>
          <w:b/>
        </w:rPr>
        <w:t>.) JIÜB határozat</w:t>
      </w:r>
    </w:p>
    <w:p w:rsidR="00F675FB" w:rsidRPr="000735FA" w:rsidRDefault="00F675FB" w:rsidP="00F675FB">
      <w:pPr>
        <w:jc w:val="both"/>
        <w:rPr>
          <w:b/>
        </w:rPr>
      </w:pPr>
      <w:r w:rsidRPr="000735FA">
        <w:rPr>
          <w:b/>
        </w:rPr>
        <w:t>Hajdúszoboszló Város Önkormányzatának Jogi, Igazgatási és Ügyrendi Bizottsága javasolja a képviselő-testületnek az önkormányzati képviselők, bizottsági tagok tiszteletdíjáról, juttatásairól és költségtérítéséről szóló 3/2016. (I. 28.) önkormányzati rendelet 3. §. 1 és 2. pontjában meghatározott 5.000 forintos szankció 10.000 Ft-ra való emelését.</w:t>
      </w:r>
    </w:p>
    <w:p w:rsidR="00F675FB" w:rsidRDefault="00F675FB" w:rsidP="00F675FB">
      <w:pPr>
        <w:jc w:val="both"/>
        <w:rPr>
          <w:b/>
        </w:rPr>
      </w:pPr>
    </w:p>
    <w:p w:rsidR="00F675FB" w:rsidRPr="00547A48" w:rsidRDefault="00F675FB" w:rsidP="00F675FB">
      <w:pPr>
        <w:jc w:val="both"/>
        <w:rPr>
          <w:b/>
          <w:color w:val="000000"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F675FB" w:rsidRDefault="00F675FB" w:rsidP="00F675FB">
      <w:pPr>
        <w:tabs>
          <w:tab w:val="left" w:pos="1276"/>
        </w:tabs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2022. február 24.</w:t>
      </w:r>
    </w:p>
    <w:p w:rsidR="00F675FB" w:rsidRDefault="00F675FB" w:rsidP="00F675FB">
      <w:pPr>
        <w:jc w:val="both"/>
        <w:rPr>
          <w:b/>
        </w:rPr>
      </w:pPr>
    </w:p>
    <w:p w:rsidR="00F675FB" w:rsidRDefault="00F675FB" w:rsidP="00F675FB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3</w:t>
      </w:r>
      <w:r w:rsidRPr="000E514E">
        <w:t xml:space="preserve"> igen szavazattal (</w:t>
      </w:r>
      <w:r>
        <w:t xml:space="preserve">Kocsis Róbert, Jónás Kálmán, Marosi György Csongor) </w:t>
      </w:r>
      <w:r w:rsidRPr="00B6143B">
        <w:t>ellenszavazat</w:t>
      </w:r>
      <w:r>
        <w:t xml:space="preserve"> és t</w:t>
      </w:r>
      <w:r w:rsidRPr="004501E6">
        <w:t>artózkodás</w:t>
      </w:r>
      <w:r>
        <w:t xml:space="preserve"> nélkül elfogadta </w:t>
      </w:r>
      <w:r w:rsidRPr="00262D23">
        <w:t xml:space="preserve">a határozati javaslatot. A döntéshozatalban </w:t>
      </w:r>
      <w:r>
        <w:t>3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F675FB" w:rsidRDefault="00F675FB" w:rsidP="00F675FB">
      <w:pPr>
        <w:jc w:val="both"/>
        <w:rPr>
          <w:b/>
        </w:rPr>
      </w:pPr>
    </w:p>
    <w:p w:rsidR="00F675FB" w:rsidRPr="00547A48" w:rsidRDefault="00F675FB" w:rsidP="00F675FB">
      <w:pPr>
        <w:jc w:val="both"/>
        <w:rPr>
          <w:b/>
        </w:rPr>
      </w:pPr>
      <w:r>
        <w:rPr>
          <w:b/>
        </w:rPr>
        <w:t>10</w:t>
      </w:r>
      <w:r w:rsidRPr="00547A48">
        <w:rPr>
          <w:b/>
        </w:rPr>
        <w:t>/2022. (I</w:t>
      </w:r>
      <w:r>
        <w:rPr>
          <w:b/>
        </w:rPr>
        <w:t>I. 24</w:t>
      </w:r>
      <w:r w:rsidRPr="00547A48">
        <w:rPr>
          <w:b/>
        </w:rPr>
        <w:t>.) JIÜB határozat</w:t>
      </w:r>
    </w:p>
    <w:p w:rsidR="00F675FB" w:rsidRPr="00966034" w:rsidRDefault="00F675FB" w:rsidP="00F675FB">
      <w:pPr>
        <w:jc w:val="both"/>
        <w:rPr>
          <w:b/>
        </w:rPr>
      </w:pPr>
      <w:r w:rsidRPr="00547A48">
        <w:rPr>
          <w:b/>
        </w:rPr>
        <w:t xml:space="preserve">Hajdúszoboszló Város Önkormányzatának Jogi, Igazgatási és Ügyrendi Bizottsága javasolja a képviselő-testületnek </w:t>
      </w:r>
      <w:r w:rsidRPr="00966034">
        <w:rPr>
          <w:b/>
        </w:rPr>
        <w:t>az önkormányzati képviselők, bizottsági tagok tiszteletdíjáról, juttatásairól és költségtérítéséről szóló 3/2016. (I.</w:t>
      </w:r>
      <w:r>
        <w:rPr>
          <w:b/>
        </w:rPr>
        <w:t xml:space="preserve"> </w:t>
      </w:r>
      <w:r w:rsidRPr="00966034">
        <w:rPr>
          <w:b/>
        </w:rPr>
        <w:t>28.) önkormányzati rendelet módosításá</w:t>
      </w:r>
      <w:r>
        <w:rPr>
          <w:b/>
        </w:rPr>
        <w:t>nak elfogad</w:t>
      </w:r>
      <w:r w:rsidRPr="00966034">
        <w:rPr>
          <w:b/>
        </w:rPr>
        <w:t>ását.</w:t>
      </w:r>
    </w:p>
    <w:p w:rsidR="00F675FB" w:rsidRPr="00966034" w:rsidRDefault="00F675FB" w:rsidP="00F675FB">
      <w:pPr>
        <w:jc w:val="both"/>
        <w:rPr>
          <w:b/>
        </w:rPr>
      </w:pPr>
    </w:p>
    <w:p w:rsidR="00F675FB" w:rsidRPr="00547A48" w:rsidRDefault="00F675FB" w:rsidP="00F675FB">
      <w:pPr>
        <w:jc w:val="both"/>
        <w:rPr>
          <w:b/>
          <w:color w:val="000000"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F675FB" w:rsidRDefault="00F675FB" w:rsidP="00F675FB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2022. február 24.</w:t>
      </w:r>
    </w:p>
    <w:p w:rsidR="00F675FB" w:rsidRDefault="00F675FB" w:rsidP="00F675FB">
      <w:pPr>
        <w:tabs>
          <w:tab w:val="left" w:pos="1276"/>
        </w:tabs>
        <w:jc w:val="both"/>
      </w:pPr>
    </w:p>
    <w:p w:rsidR="00F675FB" w:rsidRPr="00244C3A" w:rsidRDefault="00F675FB" w:rsidP="00F675FB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44C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F675FB" w:rsidRDefault="00F675FB" w:rsidP="00F675FB">
      <w:pPr>
        <w:tabs>
          <w:tab w:val="left" w:pos="360"/>
        </w:tabs>
        <w:jc w:val="both"/>
      </w:pPr>
    </w:p>
    <w:p w:rsidR="00F675FB" w:rsidRPr="00244C3A" w:rsidRDefault="00F675FB" w:rsidP="00F675FB">
      <w:pPr>
        <w:tabs>
          <w:tab w:val="left" w:pos="360"/>
        </w:tabs>
        <w:jc w:val="center"/>
        <w:rPr>
          <w:b/>
          <w:i/>
        </w:rPr>
      </w:pPr>
      <w:r w:rsidRPr="00244C3A">
        <w:rPr>
          <w:b/>
          <w:i/>
        </w:rPr>
        <w:t>Javaslat gyermekvédelmi, szociális rendeletek módosítására és térítési díj felülvizsgálatáról.</w:t>
      </w:r>
    </w:p>
    <w:p w:rsidR="00F675FB" w:rsidRPr="00244C3A" w:rsidRDefault="00F675FB" w:rsidP="00F675FB">
      <w:pPr>
        <w:tabs>
          <w:tab w:val="left" w:pos="360"/>
        </w:tabs>
        <w:jc w:val="both"/>
        <w:rPr>
          <w:u w:val="single"/>
        </w:rPr>
      </w:pPr>
    </w:p>
    <w:p w:rsidR="00F675FB" w:rsidRDefault="00F675FB" w:rsidP="00F675FB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3</w:t>
      </w:r>
      <w:r w:rsidRPr="000E514E">
        <w:t xml:space="preserve"> igen szavazattal (</w:t>
      </w:r>
      <w:r>
        <w:t xml:space="preserve">Kocsis Róbert, Jónás Kálmán, Marosi György Csongor) </w:t>
      </w:r>
      <w:r w:rsidRPr="00B6143B">
        <w:t>ellenszavazat</w:t>
      </w:r>
      <w:r>
        <w:t xml:space="preserve"> és t</w:t>
      </w:r>
      <w:r w:rsidRPr="004501E6">
        <w:t>artózkodás</w:t>
      </w:r>
      <w:r>
        <w:t xml:space="preserve"> nélkül elfogadta </w:t>
      </w:r>
      <w:r w:rsidRPr="00262D23">
        <w:t xml:space="preserve">a határozati javaslatot. A döntéshozatalban </w:t>
      </w:r>
      <w:r>
        <w:t>3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F675FB" w:rsidRDefault="00F675FB" w:rsidP="00F675FB">
      <w:pPr>
        <w:tabs>
          <w:tab w:val="left" w:pos="360"/>
        </w:tabs>
        <w:jc w:val="both"/>
      </w:pPr>
    </w:p>
    <w:p w:rsidR="00F675FB" w:rsidRPr="00547A48" w:rsidRDefault="00F675FB" w:rsidP="00F675FB">
      <w:pPr>
        <w:jc w:val="both"/>
        <w:rPr>
          <w:b/>
        </w:rPr>
      </w:pPr>
      <w:r>
        <w:rPr>
          <w:b/>
        </w:rPr>
        <w:t>11</w:t>
      </w:r>
      <w:r w:rsidRPr="00547A48">
        <w:rPr>
          <w:b/>
        </w:rPr>
        <w:t>/2022. (I</w:t>
      </w:r>
      <w:r>
        <w:rPr>
          <w:b/>
        </w:rPr>
        <w:t>I. 24</w:t>
      </w:r>
      <w:r w:rsidRPr="00547A48">
        <w:rPr>
          <w:b/>
        </w:rPr>
        <w:t>.) JIÜB határozat</w:t>
      </w:r>
    </w:p>
    <w:p w:rsidR="00F675FB" w:rsidRPr="00450227" w:rsidRDefault="00F675FB" w:rsidP="00F675FB">
      <w:pPr>
        <w:jc w:val="both"/>
        <w:rPr>
          <w:b/>
        </w:rPr>
      </w:pPr>
      <w:r w:rsidRPr="00450227">
        <w:rPr>
          <w:b/>
        </w:rPr>
        <w:t xml:space="preserve">Hajdúszoboszló Város Önkormányzatának Jogi, Igazgatási és Ügyrendi Bizottsága javasolja a képviselő-testületnek a személyes gondoskodást nyújtó szociális ellátásokról szóló 8/2014. (IV.24.) önkormányzati rendelet 1. számú függelék </w:t>
      </w:r>
      <w:r>
        <w:rPr>
          <w:b/>
        </w:rPr>
        <w:t xml:space="preserve">az </w:t>
      </w:r>
      <w:r w:rsidRPr="00450227">
        <w:rPr>
          <w:b/>
        </w:rPr>
        <w:t xml:space="preserve">előterjesztés 3. számú mellékletével való kicserélését. </w:t>
      </w:r>
    </w:p>
    <w:p w:rsidR="00F675FB" w:rsidRPr="00966034" w:rsidRDefault="00F675FB" w:rsidP="00F675FB">
      <w:pPr>
        <w:jc w:val="both"/>
        <w:rPr>
          <w:b/>
        </w:rPr>
      </w:pPr>
    </w:p>
    <w:p w:rsidR="00F675FB" w:rsidRPr="00547A48" w:rsidRDefault="00F675FB" w:rsidP="00F675FB">
      <w:pPr>
        <w:jc w:val="both"/>
        <w:rPr>
          <w:b/>
          <w:color w:val="000000"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F675FB" w:rsidRDefault="00F675FB" w:rsidP="00F675FB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2022. február 24.</w:t>
      </w:r>
    </w:p>
    <w:p w:rsidR="00F675FB" w:rsidRDefault="00F675FB" w:rsidP="00F675FB">
      <w:pPr>
        <w:tabs>
          <w:tab w:val="left" w:pos="1276"/>
        </w:tabs>
        <w:jc w:val="both"/>
      </w:pPr>
    </w:p>
    <w:p w:rsidR="00F24206" w:rsidRDefault="00F24206" w:rsidP="00F675FB">
      <w:pPr>
        <w:tabs>
          <w:tab w:val="left" w:pos="1276"/>
        </w:tabs>
        <w:jc w:val="both"/>
      </w:pPr>
      <w:r w:rsidRPr="00CD1F75">
        <w:t xml:space="preserve">A kivonat hiteléül: </w:t>
      </w:r>
    </w:p>
    <w:p w:rsidR="006E23D9" w:rsidRPr="00E874FD" w:rsidRDefault="006E23D9" w:rsidP="00F24206">
      <w:pPr>
        <w:jc w:val="both"/>
        <w:rPr>
          <w:sz w:val="16"/>
          <w:szCs w:val="16"/>
        </w:rPr>
      </w:pPr>
    </w:p>
    <w:p w:rsidR="00F149A6" w:rsidRPr="00CD1F75" w:rsidRDefault="009E612E" w:rsidP="00F24206">
      <w:pPr>
        <w:jc w:val="both"/>
      </w:pPr>
      <w:r w:rsidRPr="00CD1F75">
        <w:t xml:space="preserve">Hajdúszoboszló, </w:t>
      </w:r>
      <w:r w:rsidR="00327BC8" w:rsidRPr="00CD1F75">
        <w:t>20</w:t>
      </w:r>
      <w:r w:rsidR="003A3720">
        <w:t>2</w:t>
      </w:r>
      <w:r w:rsidR="00A35E20">
        <w:t>2</w:t>
      </w:r>
      <w:r w:rsidR="003A3720">
        <w:t xml:space="preserve">. </w:t>
      </w:r>
      <w:r w:rsidR="007D005A">
        <w:t>február 2</w:t>
      </w:r>
      <w:r w:rsidR="00F675FB">
        <w:t>8.</w:t>
      </w:r>
    </w:p>
    <w:p w:rsidR="00221618" w:rsidRPr="00E874FD" w:rsidRDefault="00221618" w:rsidP="00F24206">
      <w:pPr>
        <w:rPr>
          <w:sz w:val="16"/>
          <w:szCs w:val="16"/>
        </w:rPr>
      </w:pPr>
    </w:p>
    <w:p w:rsidR="00F149A6" w:rsidRPr="00CD1F75" w:rsidRDefault="00F149A6" w:rsidP="00F2420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F24206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F675F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363FB"/>
    <w:multiLevelType w:val="hybridMultilevel"/>
    <w:tmpl w:val="A13C1BEA"/>
    <w:lvl w:ilvl="0" w:tplc="A448E5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706D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5482F"/>
    <w:multiLevelType w:val="hybridMultilevel"/>
    <w:tmpl w:val="44BC3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E551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B7079F0"/>
    <w:multiLevelType w:val="hybridMultilevel"/>
    <w:tmpl w:val="7870E7BE"/>
    <w:lvl w:ilvl="0" w:tplc="7DB0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F002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47680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73131C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1C3242"/>
    <w:multiLevelType w:val="hybridMultilevel"/>
    <w:tmpl w:val="A4DE7A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6"/>
  </w:num>
  <w:num w:numId="5">
    <w:abstractNumId w:val="5"/>
  </w:num>
  <w:num w:numId="6">
    <w:abstractNumId w:val="11"/>
  </w:num>
  <w:num w:numId="7">
    <w:abstractNumId w:val="19"/>
  </w:num>
  <w:num w:numId="8">
    <w:abstractNumId w:val="4"/>
  </w:num>
  <w:num w:numId="9">
    <w:abstractNumId w:val="15"/>
  </w:num>
  <w:num w:numId="10">
    <w:abstractNumId w:val="8"/>
  </w:num>
  <w:num w:numId="11">
    <w:abstractNumId w:val="23"/>
  </w:num>
  <w:num w:numId="12">
    <w:abstractNumId w:val="20"/>
  </w:num>
  <w:num w:numId="13">
    <w:abstractNumId w:val="21"/>
  </w:num>
  <w:num w:numId="14">
    <w:abstractNumId w:val="7"/>
  </w:num>
  <w:num w:numId="15">
    <w:abstractNumId w:val="13"/>
  </w:num>
  <w:num w:numId="16">
    <w:abstractNumId w:val="22"/>
  </w:num>
  <w:num w:numId="17">
    <w:abstractNumId w:val="18"/>
  </w:num>
  <w:num w:numId="18">
    <w:abstractNumId w:val="9"/>
  </w:num>
  <w:num w:numId="19">
    <w:abstractNumId w:val="6"/>
  </w:num>
  <w:num w:numId="20">
    <w:abstractNumId w:val="12"/>
  </w:num>
  <w:num w:numId="2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123E7"/>
    <w:rsid w:val="001151FD"/>
    <w:rsid w:val="00164862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327BC8"/>
    <w:rsid w:val="003368B8"/>
    <w:rsid w:val="00353357"/>
    <w:rsid w:val="003A3720"/>
    <w:rsid w:val="003B2F48"/>
    <w:rsid w:val="003E7271"/>
    <w:rsid w:val="005354B5"/>
    <w:rsid w:val="00565491"/>
    <w:rsid w:val="005B3664"/>
    <w:rsid w:val="005C123B"/>
    <w:rsid w:val="005D779E"/>
    <w:rsid w:val="005E41BF"/>
    <w:rsid w:val="005F2A50"/>
    <w:rsid w:val="00603752"/>
    <w:rsid w:val="0063657F"/>
    <w:rsid w:val="00655609"/>
    <w:rsid w:val="00677503"/>
    <w:rsid w:val="006C3FCB"/>
    <w:rsid w:val="006E23D9"/>
    <w:rsid w:val="006F508B"/>
    <w:rsid w:val="00724DCC"/>
    <w:rsid w:val="00732550"/>
    <w:rsid w:val="007A5D03"/>
    <w:rsid w:val="007B004D"/>
    <w:rsid w:val="007C1B7D"/>
    <w:rsid w:val="007D005A"/>
    <w:rsid w:val="007E199C"/>
    <w:rsid w:val="00842B9C"/>
    <w:rsid w:val="00891490"/>
    <w:rsid w:val="008A46B5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61D43"/>
    <w:rsid w:val="00C66DDD"/>
    <w:rsid w:val="00CC2287"/>
    <w:rsid w:val="00CD1F75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1642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2022-03-28T14:00:00Z</dcterms:created>
  <dcterms:modified xsi:type="dcterms:W3CDTF">2022-03-28T14:00:00Z</dcterms:modified>
</cp:coreProperties>
</file>